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15B7" w14:textId="3D28148C" w:rsidR="003E0FA1" w:rsidRPr="00DA1282" w:rsidRDefault="00353AF1" w:rsidP="00DA1282">
      <w:pPr>
        <w:rPr>
          <w:rFonts w:ascii="Segoe UI" w:hAnsi="Segoe UI" w:cs="Segoe UI"/>
          <w:lang w:val="es-ES"/>
        </w:rPr>
      </w:pPr>
      <w:r w:rsidRPr="00DA1282">
        <w:rPr>
          <w:rFonts w:ascii="Segoe UI" w:hAnsi="Segoe UI" w:cs="Segoe UI"/>
          <w:lang w:val="es-ES"/>
        </w:rPr>
        <w:t> </w:t>
      </w:r>
    </w:p>
    <w:p w14:paraId="0196CFA5" w14:textId="6329043D" w:rsidR="003E0FA1" w:rsidRPr="00DA1282" w:rsidRDefault="00353AF1">
      <w:pPr>
        <w:rPr>
          <w:rFonts w:ascii="Segoe UI" w:hAnsi="Segoe UI" w:cs="Segoe UI"/>
          <w:color w:val="FF0000"/>
          <w:u w:val="single"/>
          <w:lang w:val="es-ES"/>
        </w:rPr>
      </w:pPr>
      <w:r w:rsidRPr="00DA1282">
        <w:rPr>
          <w:rFonts w:ascii="Segoe UI" w:eastAsia="Calibri" w:hAnsi="Segoe UI" w:cs="Segoe UI"/>
          <w:lang w:val="es-ES"/>
        </w:rPr>
        <w:t xml:space="preserve">Raan:  </w:t>
      </w:r>
      <w:r w:rsidR="00DA1282" w:rsidRPr="00DA1282">
        <w:rPr>
          <w:rFonts w:ascii="Segoe UI" w:eastAsia="Calibri" w:hAnsi="Segoe UI" w:cs="Segoe UI"/>
          <w:color w:val="FF0000"/>
          <w:u w:val="single"/>
          <w:lang w:val="es-ES"/>
        </w:rPr>
        <w:t>INSERT DATE</w:t>
      </w:r>
    </w:p>
    <w:p w14:paraId="11A8AF55" w14:textId="77777777" w:rsidR="003E0FA1" w:rsidRPr="00DA1282" w:rsidRDefault="00353AF1">
      <w:pPr>
        <w:rPr>
          <w:rFonts w:ascii="Segoe UI" w:hAnsi="Segoe UI" w:cs="Segoe UI"/>
          <w:lang w:val="es-ES"/>
        </w:rPr>
      </w:pPr>
      <w:r w:rsidRPr="00DA1282">
        <w:rPr>
          <w:rFonts w:ascii="Segoe UI" w:eastAsia="Calibri" w:hAnsi="Segoe UI" w:cs="Segoe UI"/>
          <w:lang w:val="es-ES"/>
        </w:rPr>
        <w:t> </w:t>
      </w:r>
    </w:p>
    <w:p w14:paraId="0F5B00D0" w14:textId="1C79791F" w:rsidR="003E0FA1" w:rsidRPr="00DA1282" w:rsidRDefault="00353AF1">
      <w:pPr>
        <w:rPr>
          <w:rFonts w:ascii="Segoe UI" w:hAnsi="Segoe UI" w:cs="Segoe UI"/>
          <w:lang w:val="es-ES"/>
        </w:rPr>
      </w:pPr>
      <w:r w:rsidRPr="00DA1282">
        <w:rPr>
          <w:rFonts w:ascii="Segoe UI" w:hAnsi="Segoe UI" w:cs="Segoe UI"/>
          <w:lang w:val="es-ES"/>
        </w:rPr>
        <w:t> </w:t>
      </w:r>
    </w:p>
    <w:p w14:paraId="313ADBA1" w14:textId="51975B6E" w:rsidR="003E0FA1" w:rsidRPr="00DA1282" w:rsidRDefault="00353AF1">
      <w:pPr>
        <w:rPr>
          <w:rFonts w:ascii="Segoe UI" w:hAnsi="Segoe UI" w:cs="Segoe UI"/>
          <w:color w:val="FF0000"/>
          <w:u w:val="single"/>
          <w:lang w:val="es-ES"/>
        </w:rPr>
      </w:pPr>
      <w:r w:rsidRPr="00DA1282">
        <w:rPr>
          <w:rFonts w:ascii="Segoe UI" w:eastAsia="Calibri" w:hAnsi="Segoe UI" w:cs="Segoe UI"/>
          <w:lang w:val="es-ES"/>
        </w:rPr>
        <w:t>Ñan Jinen im Jemān:  </w:t>
      </w:r>
      <w:r w:rsidR="00DA1282" w:rsidRPr="00DA1282">
        <w:rPr>
          <w:rFonts w:ascii="Segoe UI" w:eastAsia="Calibri" w:hAnsi="Segoe UI" w:cs="Segoe UI"/>
          <w:color w:val="FF0000"/>
          <w:u w:val="single"/>
          <w:lang w:val="es-ES"/>
        </w:rPr>
        <w:t>INSERT STUDENT’S NAME</w:t>
      </w:r>
    </w:p>
    <w:p w14:paraId="3A088A31" w14:textId="77777777" w:rsidR="003E0FA1" w:rsidRPr="00DA1282" w:rsidRDefault="00353AF1">
      <w:pPr>
        <w:rPr>
          <w:rFonts w:ascii="Segoe UI" w:hAnsi="Segoe UI" w:cs="Segoe UI"/>
          <w:lang w:val="es-ES"/>
        </w:rPr>
      </w:pPr>
      <w:r w:rsidRPr="00DA1282">
        <w:rPr>
          <w:rFonts w:ascii="Segoe UI" w:eastAsia="Calibri" w:hAnsi="Segoe UI" w:cs="Segoe UI"/>
          <w:lang w:val="es-ES"/>
        </w:rPr>
        <w:t> </w:t>
      </w:r>
    </w:p>
    <w:p w14:paraId="74AA3BB3" w14:textId="77777777" w:rsidR="003E0FA1" w:rsidRPr="00DA1282" w:rsidRDefault="00353AF1">
      <w:pPr>
        <w:rPr>
          <w:rFonts w:ascii="Segoe UI" w:hAnsi="Segoe UI" w:cs="Segoe UI"/>
          <w:lang w:val="es-ES"/>
        </w:rPr>
      </w:pPr>
      <w:r w:rsidRPr="00DA1282">
        <w:rPr>
          <w:rFonts w:ascii="Segoe UI" w:eastAsia="Calibri" w:hAnsi="Segoe UI" w:cs="Segoe UI"/>
          <w:lang w:val="es-ES"/>
        </w:rPr>
        <w:t> </w:t>
      </w:r>
    </w:p>
    <w:p w14:paraId="41C12588" w14:textId="3C86F54F" w:rsidR="003E0FA1" w:rsidRPr="00DA1282" w:rsidRDefault="00275518" w:rsidP="00DA1282">
      <w:pPr>
        <w:rPr>
          <w:rFonts w:ascii="Segoe UI" w:eastAsia="Calibri" w:hAnsi="Segoe UI" w:cs="Segoe UI"/>
        </w:rPr>
      </w:pPr>
      <w:r w:rsidRPr="00DA1282">
        <w:rPr>
          <w:rFonts w:ascii="Segoe UI" w:eastAsia="Calibri" w:hAnsi="Segoe UI" w:cs="Segoe UI"/>
        </w:rPr>
        <w:t>Jeraaṃṃan</w:t>
      </w:r>
      <w:r w:rsidR="00353AF1" w:rsidRPr="00DA1282">
        <w:rPr>
          <w:rFonts w:ascii="Segoe UI" w:eastAsia="Calibri" w:hAnsi="Segoe UI" w:cs="Segoe UI"/>
        </w:rPr>
        <w:t xml:space="preserve">! </w:t>
      </w:r>
      <w:r w:rsidR="00DA1282" w:rsidRPr="00DA1282">
        <w:rPr>
          <w:rFonts w:ascii="Segoe UI" w:hAnsi="Segoe UI" w:cs="Segoe UI"/>
        </w:rPr>
        <w:t xml:space="preserve">Eṃōj an </w:t>
      </w:r>
      <w:r w:rsidR="00DA1282" w:rsidRPr="00DA1282">
        <w:rPr>
          <w:rFonts w:ascii="Segoe UI" w:hAnsi="Segoe UI" w:cs="Segoe UI"/>
          <w:color w:val="FF0000"/>
          <w:u w:val="single"/>
        </w:rPr>
        <w:t>INSERT STUDENT’S NAME</w:t>
      </w:r>
      <w:r w:rsidR="00DA1282" w:rsidRPr="00DA1282">
        <w:rPr>
          <w:rFonts w:ascii="Segoe UI" w:hAnsi="Segoe UI" w:cs="Segoe UI"/>
          <w:color w:val="FF0000"/>
        </w:rPr>
        <w:t xml:space="preserve"> </w:t>
      </w:r>
      <w:r w:rsidR="00DA1282" w:rsidRPr="00DA1282">
        <w:rPr>
          <w:rFonts w:ascii="Segoe UI" w:hAnsi="Segoe UI" w:cs="Segoe UI"/>
        </w:rPr>
        <w:t>kōtoprak joñan kapeel ilo WIDA ACCESS juon teej kōn ri ELL, eo joñe maroñ in riit, jeje, kōnono, im meḷeḷe Kajin Iñliij.</w:t>
      </w:r>
      <w:r w:rsidR="00DA1282" w:rsidRPr="00DA1282">
        <w:rPr>
          <w:rFonts w:ascii="Segoe UI" w:hAnsi="Segoe UI" w:cs="Segoe UI"/>
          <w:bdr w:val="none" w:sz="0" w:space="0" w:color="auto"/>
        </w:rPr>
        <w:t xml:space="preserve"> </w:t>
      </w:r>
      <w:r w:rsidR="00131388" w:rsidRPr="00DA1282">
        <w:rPr>
          <w:rFonts w:ascii="Segoe UI" w:eastAsia="Calibri" w:hAnsi="Segoe UI" w:cs="Segoe UI"/>
        </w:rPr>
        <w:t>Ilo level in, ajiri eo</w:t>
      </w:r>
      <w:r w:rsidR="00353AF1" w:rsidRPr="00DA1282">
        <w:rPr>
          <w:rFonts w:ascii="Segoe UI" w:eastAsia="Calibri" w:hAnsi="Segoe UI" w:cs="Segoe UI"/>
        </w:rPr>
        <w:t xml:space="preserve"> nejūṃ ejjab </w:t>
      </w:r>
      <w:r w:rsidRPr="00DA1282">
        <w:rPr>
          <w:rFonts w:ascii="Segoe UI" w:eastAsia="Calibri" w:hAnsi="Segoe UI" w:cs="Segoe UI"/>
        </w:rPr>
        <w:t>aikuj</w:t>
      </w:r>
      <w:r w:rsidR="00353AF1" w:rsidRPr="00DA1282">
        <w:rPr>
          <w:rFonts w:ascii="Segoe UI" w:eastAsia="Calibri" w:hAnsi="Segoe UI" w:cs="Segoe UI"/>
        </w:rPr>
        <w:t xml:space="preserve"> kiiō bwe ren jerbal in jibañe ñan katak Kajin Iñlij.</w:t>
      </w:r>
    </w:p>
    <w:p w14:paraId="207DA960" w14:textId="0FD7888B" w:rsidR="00DA1282" w:rsidRPr="00DA1282" w:rsidRDefault="00DA1282" w:rsidP="00DA1282">
      <w:pPr>
        <w:rPr>
          <w:rFonts w:ascii="Segoe UI" w:eastAsia="Calibri" w:hAnsi="Segoe UI" w:cs="Segoe UI"/>
        </w:rPr>
      </w:pPr>
    </w:p>
    <w:p w14:paraId="14495405" w14:textId="77777777" w:rsidR="00DA1282" w:rsidRPr="00DA1282" w:rsidRDefault="00DA1282" w:rsidP="00DA1282">
      <w:pPr>
        <w:rPr>
          <w:rFonts w:ascii="Segoe UI" w:eastAsia="Calibri" w:hAnsi="Segoe UI" w:cs="Segoe UI"/>
          <w:bdr w:val="none" w:sz="0" w:space="0" w:color="auto"/>
        </w:rPr>
      </w:pPr>
      <w:r w:rsidRPr="00DA1282">
        <w:rPr>
          <w:rFonts w:ascii="Segoe UI" w:eastAsia="Calibri" w:hAnsi="Segoe UI" w:cs="Segoe UI"/>
        </w:rPr>
        <w:t>Ri jikuul ro rej kwaḷọk aer kapeel im maroñ ñan diwōj jibañ in kilaaj in ekkatak Kajin Iñliij ilo Jikin Washington, rej aikuj kōtoprak joñan kein:</w:t>
      </w:r>
    </w:p>
    <w:p w14:paraId="5C28F9FD" w14:textId="77777777" w:rsidR="00DA1282" w:rsidRPr="00DA1282" w:rsidRDefault="00DA1282" w:rsidP="00DA1282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5"/>
        <w:gridCol w:w="1153"/>
      </w:tblGrid>
      <w:tr w:rsidR="00F53C20" w:rsidRPr="00DA1282" w14:paraId="329756AF" w14:textId="77777777" w:rsidTr="00F53C20">
        <w:trPr>
          <w:jc w:val="center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0B4544" w14:textId="77777777" w:rsidR="00F53C20" w:rsidRPr="00DA1282" w:rsidRDefault="00F53C2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DA1282">
              <w:rPr>
                <w:rFonts w:ascii="Segoe UI" w:hAnsi="Segoe UI" w:cs="Segoe UI"/>
                <w:b/>
                <w:bCs/>
              </w:rPr>
              <w:t xml:space="preserve">WIDA ACCESS kōn ri ELL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6CF9D2" w14:textId="77777777" w:rsidR="00F53C20" w:rsidRPr="00DA1282" w:rsidRDefault="00F53C2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</w:rPr>
            </w:pPr>
            <w:r w:rsidRPr="00DA1282">
              <w:rPr>
                <w:rFonts w:ascii="Segoe UI" w:hAnsi="Segoe UI" w:cs="Segoe UI"/>
                <w:b/>
                <w:bCs/>
              </w:rPr>
              <w:t>Aolepan Maroñ</w:t>
            </w:r>
          </w:p>
        </w:tc>
      </w:tr>
      <w:tr w:rsidR="00F53C20" w:rsidRPr="00DA1282" w14:paraId="185AFF2A" w14:textId="77777777" w:rsidTr="00F53C20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53384" w14:textId="77777777" w:rsidR="00F53C20" w:rsidRPr="00DA1282" w:rsidRDefault="00F53C2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DA1282">
              <w:rPr>
                <w:rFonts w:ascii="Segoe UI" w:hAnsi="Segoe UI" w:cs="Segoe UI"/>
              </w:rPr>
              <w:t>Kōn kilaaj K-1, ñan diwōj katak, ri jikuuḷ enaaj kōtoprak juon jikoor in: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64048" w14:textId="14EDC61C" w:rsidR="00F53C20" w:rsidRPr="00DA1282" w:rsidRDefault="00F53C2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</w:tr>
      <w:tr w:rsidR="00F53C20" w:rsidRPr="00DA1282" w14:paraId="324131F2" w14:textId="77777777" w:rsidTr="00F53C20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FBA8D9" w14:textId="77777777" w:rsidR="00F53C20" w:rsidRPr="00DA1282" w:rsidRDefault="00F53C20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DA1282">
              <w:rPr>
                <w:rFonts w:ascii="Segoe UI" w:hAnsi="Segoe UI" w:cs="Segoe UI"/>
              </w:rPr>
              <w:t>Kōn kilaaj 2-12, ñan diwōj katak, ri jikuuḷ enaaj kōtoprak juon jikoor in: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98EAF" w14:textId="4F42F7A7" w:rsidR="00F53C20" w:rsidRPr="00DA1282" w:rsidRDefault="00F53C2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4.7</w:t>
            </w:r>
          </w:p>
        </w:tc>
      </w:tr>
    </w:tbl>
    <w:p w14:paraId="29C9B4A4" w14:textId="5A9AC1D7" w:rsidR="003E0FA1" w:rsidRPr="00DA1282" w:rsidRDefault="003E0FA1">
      <w:pPr>
        <w:rPr>
          <w:rFonts w:ascii="Segoe UI" w:hAnsi="Segoe UI" w:cs="Segoe UI"/>
        </w:rPr>
      </w:pPr>
    </w:p>
    <w:p w14:paraId="3A23B013" w14:textId="77777777" w:rsidR="003E0FA1" w:rsidRPr="00DA1282" w:rsidRDefault="00275518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Eutiej buruō</w:t>
      </w:r>
      <w:r w:rsidR="00353AF1" w:rsidRPr="00DA1282">
        <w:rPr>
          <w:rFonts w:ascii="Segoe UI" w:eastAsia="Calibri" w:hAnsi="Segoe UI" w:cs="Segoe UI"/>
        </w:rPr>
        <w:t xml:space="preserve">d kōn tōpran eo an ajiri eo nejūṃ kar tōprak kake. Ilo ruo iiō kein tok, ajiri eo nejūṃ emaroñ bōk jibañ ko jet ilo </w:t>
      </w:r>
      <w:r w:rsidRPr="00DA1282">
        <w:rPr>
          <w:rFonts w:ascii="Segoe UI" w:eastAsia="Calibri" w:hAnsi="Segoe UI" w:cs="Segoe UI"/>
        </w:rPr>
        <w:t>jikuuḷ</w:t>
      </w:r>
      <w:r w:rsidR="00353AF1" w:rsidRPr="00DA1282">
        <w:rPr>
          <w:rFonts w:ascii="Segoe UI" w:eastAsia="Calibri" w:hAnsi="Segoe UI" w:cs="Segoe UI"/>
        </w:rPr>
        <w:t xml:space="preserve"> ilo men ko ej </w:t>
      </w:r>
      <w:r w:rsidRPr="00DA1282">
        <w:rPr>
          <w:rFonts w:ascii="Segoe UI" w:eastAsia="Calibri" w:hAnsi="Segoe UI" w:cs="Segoe UI"/>
        </w:rPr>
        <w:t>aikuji</w:t>
      </w:r>
      <w:r w:rsidR="00353AF1" w:rsidRPr="00DA1282">
        <w:rPr>
          <w:rFonts w:ascii="Segoe UI" w:eastAsia="Calibri" w:hAnsi="Segoe UI" w:cs="Segoe UI"/>
        </w:rPr>
        <w:t>.</w:t>
      </w:r>
    </w:p>
    <w:p w14:paraId="0626A119" w14:textId="77777777" w:rsidR="003E0FA1" w:rsidRPr="00DA1282" w:rsidRDefault="00353AF1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 </w:t>
      </w:r>
    </w:p>
    <w:p w14:paraId="661DF4D9" w14:textId="3D7512B1" w:rsidR="003E0FA1" w:rsidRPr="00DA1282" w:rsidRDefault="00353AF1" w:rsidP="00DA1282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 xml:space="preserve">Kwomaroñ lolotok </w:t>
      </w:r>
      <w:r w:rsidR="00275518" w:rsidRPr="00DA1282">
        <w:rPr>
          <w:rFonts w:ascii="Segoe UI" w:eastAsia="Calibri" w:hAnsi="Segoe UI" w:cs="Segoe UI"/>
        </w:rPr>
        <w:t>jikuuḷ</w:t>
      </w:r>
      <w:r w:rsidR="00131388" w:rsidRPr="00DA1282">
        <w:rPr>
          <w:rFonts w:ascii="Segoe UI" w:eastAsia="Calibri" w:hAnsi="Segoe UI" w:cs="Segoe UI"/>
        </w:rPr>
        <w:t xml:space="preserve"> in ad bwe jā</w:t>
      </w:r>
      <w:r w:rsidRPr="00DA1282">
        <w:rPr>
          <w:rFonts w:ascii="Segoe UI" w:eastAsia="Calibri" w:hAnsi="Segoe UI" w:cs="Segoe UI"/>
        </w:rPr>
        <w:t xml:space="preserve">n </w:t>
      </w:r>
      <w:r w:rsidR="00275518" w:rsidRPr="00DA1282">
        <w:rPr>
          <w:rFonts w:ascii="Segoe UI" w:eastAsia="Calibri" w:hAnsi="Segoe UI" w:cs="Segoe UI"/>
        </w:rPr>
        <w:t>kōnono</w:t>
      </w:r>
      <w:r w:rsidRPr="00DA1282">
        <w:rPr>
          <w:rFonts w:ascii="Segoe UI" w:eastAsia="Calibri" w:hAnsi="Segoe UI" w:cs="Segoe UI"/>
        </w:rPr>
        <w:t xml:space="preserve"> kake tōpran in </w:t>
      </w:r>
      <w:r w:rsidR="00275518" w:rsidRPr="00DA1282">
        <w:rPr>
          <w:rFonts w:ascii="Segoe UI" w:eastAsia="Calibri" w:hAnsi="Segoe UI" w:cs="Segoe UI"/>
        </w:rPr>
        <w:t>jikuuḷ</w:t>
      </w:r>
      <w:r w:rsidRPr="00DA1282">
        <w:rPr>
          <w:rFonts w:ascii="Segoe UI" w:eastAsia="Calibri" w:hAnsi="Segoe UI" w:cs="Segoe UI"/>
        </w:rPr>
        <w:t xml:space="preserve"> eo an ajiri eo nejūṃ. </w:t>
      </w:r>
      <w:r w:rsidR="00275518" w:rsidRPr="00DA1282">
        <w:rPr>
          <w:rFonts w:ascii="Segoe UI" w:eastAsia="Calibri" w:hAnsi="Segoe UI" w:cs="Segoe UI"/>
        </w:rPr>
        <w:t>Kwōn</w:t>
      </w:r>
      <w:r w:rsidRPr="00DA1282">
        <w:rPr>
          <w:rFonts w:ascii="Segoe UI" w:eastAsia="Calibri" w:hAnsi="Segoe UI" w:cs="Segoe UI"/>
        </w:rPr>
        <w:t xml:space="preserve"> </w:t>
      </w:r>
      <w:r w:rsidR="00275518" w:rsidRPr="00DA1282">
        <w:rPr>
          <w:rFonts w:ascii="Segoe UI" w:eastAsia="Calibri" w:hAnsi="Segoe UI" w:cs="Segoe UI"/>
        </w:rPr>
        <w:t>kepaake</w:t>
      </w:r>
      <w:r w:rsidRPr="00DA1282">
        <w:rPr>
          <w:rFonts w:ascii="Segoe UI" w:eastAsia="Calibri" w:hAnsi="Segoe UI" w:cs="Segoe UI"/>
        </w:rPr>
        <w:t xml:space="preserve"> </w:t>
      </w:r>
      <w:r w:rsidRPr="00DA1282">
        <w:rPr>
          <w:rFonts w:ascii="Segoe UI" w:eastAsia="Calibri" w:hAnsi="Segoe UI" w:cs="Segoe UI"/>
          <w:color w:val="FF0000"/>
          <w:u w:val="single"/>
        </w:rPr>
        <w:t>INSERT NAME</w:t>
      </w:r>
      <w:r w:rsidRPr="00DA1282">
        <w:rPr>
          <w:rFonts w:ascii="Segoe UI" w:eastAsia="Calibri" w:hAnsi="Segoe UI" w:cs="Segoe UI"/>
        </w:rPr>
        <w:t xml:space="preserve"> ilo </w:t>
      </w:r>
      <w:r w:rsidRPr="00DA1282">
        <w:rPr>
          <w:rFonts w:ascii="Segoe UI" w:eastAsia="Calibri" w:hAnsi="Segoe UI" w:cs="Segoe UI"/>
          <w:color w:val="FF0000"/>
          <w:u w:val="single"/>
        </w:rPr>
        <w:t>INSERT PHONE NUMBER</w:t>
      </w:r>
      <w:r w:rsidRPr="00DA1282">
        <w:rPr>
          <w:rFonts w:ascii="Segoe UI" w:eastAsia="Calibri" w:hAnsi="Segoe UI" w:cs="Segoe UI"/>
        </w:rPr>
        <w:t xml:space="preserve"> </w:t>
      </w:r>
      <w:r w:rsidR="00275518" w:rsidRPr="00DA1282">
        <w:rPr>
          <w:rFonts w:ascii="Segoe UI" w:eastAsia="Calibri" w:hAnsi="Segoe UI" w:cs="Segoe UI"/>
        </w:rPr>
        <w:t>eḷaññe</w:t>
      </w:r>
      <w:r w:rsidRPr="00DA1282">
        <w:rPr>
          <w:rFonts w:ascii="Segoe UI" w:eastAsia="Calibri" w:hAnsi="Segoe UI" w:cs="Segoe UI"/>
        </w:rPr>
        <w:t xml:space="preserve"> </w:t>
      </w:r>
      <w:r w:rsidR="00275518" w:rsidRPr="00DA1282">
        <w:rPr>
          <w:rFonts w:ascii="Segoe UI" w:eastAsia="Calibri" w:hAnsi="Segoe UI" w:cs="Segoe UI"/>
        </w:rPr>
        <w:t>kwokōṇaan</w:t>
      </w:r>
      <w:r w:rsidRPr="00DA1282">
        <w:rPr>
          <w:rFonts w:ascii="Segoe UI" w:eastAsia="Calibri" w:hAnsi="Segoe UI" w:cs="Segoe UI"/>
        </w:rPr>
        <w:t xml:space="preserve"> juon appointment. </w:t>
      </w:r>
    </w:p>
    <w:p w14:paraId="26471BB3" w14:textId="77777777" w:rsidR="003E0FA1" w:rsidRPr="00DA1282" w:rsidRDefault="00353AF1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 </w:t>
      </w:r>
    </w:p>
    <w:p w14:paraId="10FE66F7" w14:textId="77777777" w:rsidR="003E0FA1" w:rsidRPr="00DA1282" w:rsidRDefault="00353AF1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Ilo wōt kautiej,</w:t>
      </w:r>
    </w:p>
    <w:p w14:paraId="63B9AE5D" w14:textId="6F8A2517" w:rsidR="003E0FA1" w:rsidRPr="00DA1282" w:rsidRDefault="00353AF1" w:rsidP="00DA1282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 </w:t>
      </w:r>
    </w:p>
    <w:p w14:paraId="656308FD" w14:textId="77777777" w:rsidR="003E0FA1" w:rsidRPr="00DA1282" w:rsidRDefault="00353AF1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</w:rPr>
        <w:t> </w:t>
      </w:r>
    </w:p>
    <w:p w14:paraId="4E98F4EB" w14:textId="19E20DDD" w:rsidR="003E0FA1" w:rsidRPr="00DA1282" w:rsidRDefault="00353AF1" w:rsidP="00DA1282">
      <w:pPr>
        <w:rPr>
          <w:rFonts w:ascii="Segoe UI" w:hAnsi="Segoe UI" w:cs="Segoe UI"/>
        </w:rPr>
      </w:pPr>
      <w:r w:rsidRPr="00DA1282">
        <w:rPr>
          <w:rFonts w:ascii="Segoe UI" w:eastAsia="Calibri" w:hAnsi="Segoe UI" w:cs="Segoe UI"/>
          <w:color w:val="FF0000"/>
          <w:u w:val="single"/>
        </w:rPr>
        <w:t>INSERT NAME</w:t>
      </w:r>
    </w:p>
    <w:sectPr w:rsidR="003E0FA1" w:rsidRPr="00DA1282" w:rsidSect="00531200">
      <w:headerReference w:type="default" r:id="rId6"/>
      <w:footerReference w:type="default" r:id="rId7"/>
      <w:pgSz w:w="12240" w:h="15840"/>
      <w:pgMar w:top="1440" w:right="1440" w:bottom="1440" w:left="144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9E04" w14:textId="77777777" w:rsidR="00ED05A5" w:rsidRDefault="00ED05A5" w:rsidP="00AC398E">
      <w:r>
        <w:separator/>
      </w:r>
    </w:p>
  </w:endnote>
  <w:endnote w:type="continuationSeparator" w:id="0">
    <w:p w14:paraId="11C4B35F" w14:textId="77777777" w:rsidR="00ED05A5" w:rsidRDefault="00ED05A5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EA64" w14:textId="7FB3652C" w:rsidR="00912DC3" w:rsidRPr="00506558" w:rsidRDefault="00ED081A" w:rsidP="00912DC3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5A4BD457" wp14:editId="2A1E01D2">
          <wp:extent cx="847725" cy="295275"/>
          <wp:effectExtent l="0" t="0" r="9525" b="9525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DC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912DC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12DC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DA128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912DC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912DC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12DC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12DC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12DC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681DC0DD" w14:textId="77777777" w:rsidR="00531200" w:rsidRPr="00531200" w:rsidRDefault="00531200" w:rsidP="00531200">
    <w:pPr>
      <w:tabs>
        <w:tab w:val="left" w:pos="7920"/>
      </w:tabs>
      <w:spacing w:line="276" w:lineRule="auto"/>
      <w:rPr>
        <w:rFonts w:ascii="Calibri" w:eastAsia="MS Mincho" w:hAnsi="Calibri"/>
        <w:color w:val="1F497D"/>
        <w:sz w:val="22"/>
        <w:szCs w:val="22"/>
        <w:bdr w:val="none" w:sz="0" w:space="0" w:color="auto"/>
        <w:lang w:eastAsia="ja-JP" w:bidi="ne-NP"/>
      </w:rPr>
    </w:pPr>
    <w:r>
      <w:rPr>
        <w:rFonts w:ascii="Source Sans Pro" w:eastAsia="MS Mincho" w:hAnsi="Source Sans Pro"/>
        <w:color w:val="464646"/>
        <w:sz w:val="15"/>
        <w:szCs w:val="15"/>
        <w:bdr w:val="none" w:sz="0" w:space="0" w:color="auto"/>
        <w:lang w:eastAsia="ja-JP" w:bidi="ne-NP"/>
      </w:rPr>
      <w:tab/>
    </w:r>
  </w:p>
  <w:p w14:paraId="587CC383" w14:textId="77777777" w:rsidR="00275518" w:rsidRPr="00275518" w:rsidRDefault="00275518" w:rsidP="00531200">
    <w:pPr>
      <w:rPr>
        <w:rFonts w:ascii="Calibri" w:eastAsia="MS Mincho" w:hAnsi="Calibri"/>
        <w:color w:val="1F497D"/>
        <w:sz w:val="22"/>
        <w:szCs w:val="22"/>
        <w:lang w:eastAsia="ja-JP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F1F7" w14:textId="77777777" w:rsidR="00ED05A5" w:rsidRDefault="00ED05A5" w:rsidP="00AC398E">
      <w:r>
        <w:separator/>
      </w:r>
    </w:p>
  </w:footnote>
  <w:footnote w:type="continuationSeparator" w:id="0">
    <w:p w14:paraId="2594B644" w14:textId="77777777" w:rsidR="00ED05A5" w:rsidRDefault="00ED05A5" w:rsidP="00AC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C389" w14:textId="77777777" w:rsidR="00912DC3" w:rsidRPr="00DA1282" w:rsidRDefault="00912DC3" w:rsidP="00912DC3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color w:val="FF0000"/>
        <w:szCs w:val="28"/>
      </w:rPr>
    </w:pPr>
    <w:r w:rsidRPr="00DA1282">
      <w:rPr>
        <w:rFonts w:ascii="Segoe UI" w:eastAsia="Verdana" w:hAnsi="Segoe UI" w:cs="Segoe UI"/>
        <w:color w:val="FF0000"/>
        <w:szCs w:val="28"/>
      </w:rPr>
      <w:t>Marshallese</w:t>
    </w:r>
  </w:p>
  <w:p w14:paraId="5C413157" w14:textId="77777777" w:rsidR="00912DC3" w:rsidRPr="00DA1282" w:rsidRDefault="00912DC3" w:rsidP="00912DC3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Cs w:val="28"/>
      </w:rPr>
    </w:pPr>
    <w:r w:rsidRPr="00DA1282">
      <w:rPr>
        <w:rFonts w:ascii="Segoe UI" w:eastAsia="Verdana" w:hAnsi="Segoe UI" w:cs="Segoe UI"/>
        <w:szCs w:val="28"/>
      </w:rPr>
      <w:t>(Kajin Majel)</w:t>
    </w:r>
  </w:p>
  <w:p w14:paraId="4C0EB6E3" w14:textId="77777777" w:rsidR="00912DC3" w:rsidRPr="00815278" w:rsidRDefault="00912DC3" w:rsidP="00912DC3">
    <w:pPr>
      <w:jc w:val="right"/>
    </w:pPr>
  </w:p>
  <w:p w14:paraId="6B8B0BF6" w14:textId="77777777" w:rsidR="00912DC3" w:rsidRDefault="00912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1"/>
    <w:rsid w:val="000E540D"/>
    <w:rsid w:val="00131388"/>
    <w:rsid w:val="00275518"/>
    <w:rsid w:val="00353AF1"/>
    <w:rsid w:val="003637B9"/>
    <w:rsid w:val="003E0FA1"/>
    <w:rsid w:val="00531200"/>
    <w:rsid w:val="00912DC3"/>
    <w:rsid w:val="009619BB"/>
    <w:rsid w:val="00AC398E"/>
    <w:rsid w:val="00AD1700"/>
    <w:rsid w:val="00B2086E"/>
    <w:rsid w:val="00B252CB"/>
    <w:rsid w:val="00D26769"/>
    <w:rsid w:val="00DA1282"/>
    <w:rsid w:val="00E421E1"/>
    <w:rsid w:val="00EC23A6"/>
    <w:rsid w:val="00ED05A5"/>
    <w:rsid w:val="00ED081A"/>
    <w:rsid w:val="00F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DC6F"/>
  <w15:docId w15:val="{8C2E1D82-8A7D-4B87-953C-F8EE4E9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F1"/>
    <w:rPr>
      <w:rFonts w:ascii="Tahoma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AC3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8E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C3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8E"/>
    <w:rPr>
      <w:sz w:val="24"/>
      <w:szCs w:val="24"/>
      <w:bdr w:val="nil"/>
    </w:rPr>
  </w:style>
  <w:style w:type="table" w:styleId="TableGrid">
    <w:name w:val="Table Grid"/>
    <w:basedOn w:val="TableNormal"/>
    <w:uiPriority w:val="59"/>
    <w:rsid w:val="00DA128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4886-77DD-446A-9ACA-1D67BDB340FD}"/>
</file>

<file path=customXml/itemProps2.xml><?xml version="1.0" encoding="utf-8"?>
<ds:datastoreItem xmlns:ds="http://schemas.openxmlformats.org/officeDocument/2006/customXml" ds:itemID="{48FB6F1D-AA8C-4581-8B5B-C907766F5E9F}"/>
</file>

<file path=customXml/itemProps3.xml><?xml version="1.0" encoding="utf-8"?>
<ds:datastoreItem xmlns:ds="http://schemas.openxmlformats.org/officeDocument/2006/customXml" ds:itemID="{3C67EAFE-2D3A-4096-A590-92E65DB7F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5</cp:revision>
  <dcterms:created xsi:type="dcterms:W3CDTF">2016-09-06T20:09:00Z</dcterms:created>
  <dcterms:modified xsi:type="dcterms:W3CDTF">2022-05-27T00:19:00Z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